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A" w:rsidRPr="00553CFA" w:rsidRDefault="0017421A" w:rsidP="001742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CFA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-1077595</wp:posOffset>
            </wp:positionH>
            <wp:positionV relativeFrom="line">
              <wp:posOffset>-135890</wp:posOffset>
            </wp:positionV>
            <wp:extent cx="777240" cy="1019175"/>
            <wp:effectExtent l="19050" t="0" r="3810" b="0"/>
            <wp:wrapNone/>
            <wp:docPr id="4" name="Рисунок 90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3" cy="1018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3CFA">
        <w:rPr>
          <w:rFonts w:ascii="Times New Roman" w:hAnsi="Times New Roman" w:cs="Times New Roman"/>
          <w:b/>
          <w:sz w:val="26"/>
          <w:szCs w:val="26"/>
        </w:rPr>
        <w:t>ОБРАЗОВАТЕЛЬНОЕ УЧРЕЖДЕНИЕ ПРОФСОЮЗОВ</w:t>
      </w:r>
    </w:p>
    <w:p w:rsidR="0017421A" w:rsidRPr="00553CFA" w:rsidRDefault="0017421A" w:rsidP="0017421A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53CFA"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17421A" w:rsidRPr="00553CFA" w:rsidRDefault="0017421A" w:rsidP="0017421A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53CFA">
        <w:rPr>
          <w:rFonts w:ascii="Times New Roman" w:hAnsi="Times New Roman" w:cs="Times New Roman"/>
          <w:b/>
          <w:bCs/>
          <w:caps/>
          <w:sz w:val="26"/>
          <w:szCs w:val="26"/>
        </w:rPr>
        <w:t>«Академия труда и социальных отношений»</w:t>
      </w:r>
    </w:p>
    <w:p w:rsidR="00235F64" w:rsidRDefault="00235F64" w:rsidP="001742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54F" w:rsidRDefault="00AD354F" w:rsidP="0017421A">
      <w:pPr>
        <w:spacing w:line="288" w:lineRule="auto"/>
        <w:ind w:left="10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A2" w:rsidRPr="00F84B35" w:rsidRDefault="002E21A2" w:rsidP="002E21A2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35"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:rsidR="002E21A2" w:rsidRPr="00433DDA" w:rsidRDefault="002E21A2" w:rsidP="002E21A2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3DDA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профсоюзов высшего образования </w:t>
      </w:r>
      <w:r w:rsidRPr="001F027A">
        <w:rPr>
          <w:rFonts w:ascii="Times New Roman" w:hAnsi="Times New Roman" w:cs="Times New Roman"/>
          <w:sz w:val="26"/>
          <w:szCs w:val="26"/>
        </w:rPr>
        <w:t>«Академия труда и социальных отношений»,</w:t>
      </w:r>
      <w:r w:rsidRPr="00433DDA">
        <w:rPr>
          <w:rFonts w:ascii="Times New Roman" w:hAnsi="Times New Roman" w:cs="Times New Roman"/>
          <w:sz w:val="26"/>
          <w:szCs w:val="26"/>
        </w:rPr>
        <w:t xml:space="preserve"> имеющая 100-летний опыт подготовки специалистов и входящая в число лучших ВУЗов страны, готовит высококвалифицированных специалистов </w:t>
      </w:r>
      <w:r w:rsidRPr="00433D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одному </w:t>
      </w:r>
      <w:r w:rsidRPr="00433DDA">
        <w:rPr>
          <w:rFonts w:ascii="Times New Roman" w:hAnsi="Times New Roman" w:cs="Times New Roman"/>
          <w:sz w:val="26"/>
          <w:szCs w:val="26"/>
        </w:rPr>
        <w:t>из самых популярных направлений в современном мире – «Техносферн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33DDA">
        <w:rPr>
          <w:rFonts w:ascii="Times New Roman" w:hAnsi="Times New Roman" w:cs="Times New Roman"/>
          <w:sz w:val="26"/>
          <w:szCs w:val="26"/>
        </w:rPr>
        <w:t xml:space="preserve"> безопасност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33DDA">
        <w:rPr>
          <w:rFonts w:ascii="Times New Roman" w:hAnsi="Times New Roman" w:cs="Times New Roman"/>
          <w:sz w:val="26"/>
          <w:szCs w:val="26"/>
        </w:rPr>
        <w:t>».</w:t>
      </w:r>
    </w:p>
    <w:p w:rsidR="002E21A2" w:rsidRPr="00433DDA" w:rsidRDefault="002E21A2" w:rsidP="002E21A2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3DDA">
        <w:rPr>
          <w:rFonts w:ascii="Times New Roman" w:hAnsi="Times New Roman" w:cs="Times New Roman"/>
          <w:sz w:val="26"/>
          <w:szCs w:val="26"/>
        </w:rPr>
        <w:t xml:space="preserve">Подготовка специалистов осуществляется в рамках магистерской профессиональной образовательной программы по профилю </w:t>
      </w:r>
      <w:r w:rsidRPr="00433DDA">
        <w:rPr>
          <w:rFonts w:ascii="Times New Roman" w:hAnsi="Times New Roman" w:cs="Times New Roman"/>
          <w:b/>
          <w:sz w:val="26"/>
          <w:szCs w:val="26"/>
        </w:rPr>
        <w:t>«Интегрированная система менеджмента безопасности труда, производственной и экологической безопасности»</w:t>
      </w:r>
      <w:r w:rsidRPr="00433DDA">
        <w:rPr>
          <w:rFonts w:ascii="Times New Roman" w:hAnsi="Times New Roman" w:cs="Times New Roman"/>
          <w:sz w:val="26"/>
          <w:szCs w:val="26"/>
        </w:rPr>
        <w:t xml:space="preserve"> и ориентирована на следующие виды профессиональной деятельности:</w:t>
      </w:r>
    </w:p>
    <w:p w:rsidR="002E21A2" w:rsidRPr="00433DDA" w:rsidRDefault="002E21A2" w:rsidP="002E21A2">
      <w:pPr>
        <w:pStyle w:val="aa"/>
        <w:widowControl/>
        <w:numPr>
          <w:ilvl w:val="0"/>
          <w:numId w:val="3"/>
        </w:numPr>
        <w:spacing w:before="100" w:beforeAutospacing="1" w:after="100" w:afterAutospacing="1" w:line="360" w:lineRule="auto"/>
        <w:ind w:left="1134" w:hanging="567"/>
        <w:rPr>
          <w:sz w:val="26"/>
          <w:szCs w:val="26"/>
        </w:rPr>
      </w:pPr>
      <w:r w:rsidRPr="00433DDA">
        <w:rPr>
          <w:sz w:val="26"/>
          <w:szCs w:val="26"/>
        </w:rPr>
        <w:t>Организационно-управленческая.</w:t>
      </w:r>
    </w:p>
    <w:p w:rsidR="002E21A2" w:rsidRPr="00433DDA" w:rsidRDefault="002E21A2" w:rsidP="002E21A2">
      <w:pPr>
        <w:pStyle w:val="aa"/>
        <w:widowControl/>
        <w:numPr>
          <w:ilvl w:val="0"/>
          <w:numId w:val="3"/>
        </w:numPr>
        <w:spacing w:before="100" w:beforeAutospacing="1" w:after="100" w:afterAutospacing="1" w:line="360" w:lineRule="auto"/>
        <w:ind w:left="1134" w:hanging="567"/>
        <w:rPr>
          <w:sz w:val="26"/>
          <w:szCs w:val="26"/>
        </w:rPr>
      </w:pPr>
      <w:r w:rsidRPr="00433DDA">
        <w:rPr>
          <w:sz w:val="26"/>
          <w:szCs w:val="26"/>
        </w:rPr>
        <w:t>Экспертная, надзорная и инспекционно-аудиторская.</w:t>
      </w:r>
    </w:p>
    <w:p w:rsidR="002E21A2" w:rsidRPr="00433DDA" w:rsidRDefault="002E21A2" w:rsidP="002E21A2">
      <w:pPr>
        <w:spacing w:before="100" w:after="100" w:line="36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433DDA">
        <w:rPr>
          <w:rFonts w:ascii="Times New Roman" w:hAnsi="Times New Roman" w:cs="Times New Roman"/>
          <w:sz w:val="26"/>
          <w:szCs w:val="26"/>
        </w:rPr>
        <w:t xml:space="preserve">Обучение проводится профессорско-преподавательским составом, </w:t>
      </w:r>
      <w:r w:rsidRPr="00433DDA">
        <w:rPr>
          <w:rFonts w:ascii="Times New Roman" w:hAnsi="Times New Roman" w:cs="Times New Roman"/>
          <w:sz w:val="26"/>
          <w:szCs w:val="26"/>
          <w:lang w:eastAsia="ru-RU"/>
        </w:rPr>
        <w:t>компетентность и деятельность которого полностью соответствует подготовки специалистов по данным видам профессиональной деятельности.</w:t>
      </w:r>
    </w:p>
    <w:p w:rsidR="002E21A2" w:rsidRPr="00433DDA" w:rsidRDefault="002E21A2" w:rsidP="002E21A2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433DDA">
        <w:rPr>
          <w:rFonts w:ascii="Times New Roman" w:hAnsi="Times New Roman" w:cs="Times New Roman"/>
          <w:sz w:val="26"/>
          <w:szCs w:val="26"/>
          <w:lang w:eastAsia="ru-RU"/>
        </w:rPr>
        <w:t>Выпускники, освоившие программу магистратуры, будут способны профессионально решать задачи в области совершенствования системы управления охраной труда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433DDA">
        <w:rPr>
          <w:rFonts w:ascii="Times New Roman" w:hAnsi="Times New Roman" w:cs="Times New Roman"/>
          <w:sz w:val="26"/>
          <w:szCs w:val="26"/>
          <w:lang w:eastAsia="ru-RU"/>
        </w:rPr>
        <w:t xml:space="preserve"> повышения уровня производственной безопасности, применять интегрированные системы менеджмента качества и экологической безопасности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433DDA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осуществлять оценку профессиональных рисков здоровью работников на предприятиях различных сфер деятельности хозяйствующих субъектов.</w:t>
      </w:r>
    </w:p>
    <w:p w:rsidR="002E21A2" w:rsidRPr="002E21A2" w:rsidRDefault="002E21A2" w:rsidP="002E21A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21A2">
        <w:rPr>
          <w:rFonts w:ascii="Times New Roman" w:hAnsi="Times New Roman" w:cs="Times New Roman"/>
          <w:b/>
          <w:sz w:val="26"/>
          <w:szCs w:val="26"/>
        </w:rPr>
        <w:t xml:space="preserve">Форма обучения – </w:t>
      </w:r>
      <w:r w:rsidRPr="002E21A2">
        <w:rPr>
          <w:rFonts w:ascii="Times New Roman" w:hAnsi="Times New Roman" w:cs="Times New Roman"/>
          <w:sz w:val="26"/>
          <w:szCs w:val="26"/>
        </w:rPr>
        <w:t>заочная</w:t>
      </w:r>
    </w:p>
    <w:p w:rsidR="002E21A2" w:rsidRPr="002E21A2" w:rsidRDefault="002E21A2" w:rsidP="002E21A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21A2">
        <w:rPr>
          <w:rFonts w:ascii="Times New Roman" w:hAnsi="Times New Roman" w:cs="Times New Roman"/>
          <w:b/>
          <w:sz w:val="26"/>
          <w:szCs w:val="26"/>
        </w:rPr>
        <w:t xml:space="preserve">Срок обучения – </w:t>
      </w:r>
      <w:r w:rsidRPr="002E21A2">
        <w:rPr>
          <w:rFonts w:ascii="Times New Roman" w:hAnsi="Times New Roman" w:cs="Times New Roman"/>
          <w:sz w:val="26"/>
          <w:szCs w:val="26"/>
        </w:rPr>
        <w:t>2</w:t>
      </w:r>
      <w:r w:rsidR="00C61D3E">
        <w:rPr>
          <w:rFonts w:ascii="Times New Roman" w:hAnsi="Times New Roman" w:cs="Times New Roman"/>
          <w:sz w:val="26"/>
          <w:szCs w:val="26"/>
        </w:rPr>
        <w:t xml:space="preserve">года и </w:t>
      </w:r>
      <w:r w:rsidRPr="002E21A2">
        <w:rPr>
          <w:rFonts w:ascii="Times New Roman" w:hAnsi="Times New Roman" w:cs="Times New Roman"/>
          <w:sz w:val="26"/>
          <w:szCs w:val="26"/>
        </w:rPr>
        <w:t xml:space="preserve">3 </w:t>
      </w:r>
      <w:r w:rsidR="00C61D3E">
        <w:rPr>
          <w:rFonts w:ascii="Times New Roman" w:hAnsi="Times New Roman" w:cs="Times New Roman"/>
          <w:sz w:val="26"/>
          <w:szCs w:val="26"/>
        </w:rPr>
        <w:t>месяца</w:t>
      </w:r>
      <w:r w:rsidRPr="002E21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21A2" w:rsidRPr="002E21A2" w:rsidRDefault="002E21A2" w:rsidP="002E21A2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E21A2">
        <w:rPr>
          <w:rFonts w:ascii="Times New Roman" w:hAnsi="Times New Roman" w:cs="Times New Roman"/>
          <w:b/>
          <w:sz w:val="26"/>
          <w:szCs w:val="26"/>
          <w:lang w:eastAsia="ru-RU"/>
        </w:rPr>
        <w:t>Стоимость обучения  -</w:t>
      </w:r>
      <w:r w:rsidRPr="002E21A2">
        <w:rPr>
          <w:rFonts w:ascii="Times New Roman" w:hAnsi="Times New Roman" w:cs="Times New Roman"/>
          <w:sz w:val="26"/>
          <w:szCs w:val="26"/>
          <w:lang w:eastAsia="ru-RU"/>
        </w:rPr>
        <w:t xml:space="preserve"> 79000 рублей в год. </w:t>
      </w:r>
    </w:p>
    <w:p w:rsidR="002E21A2" w:rsidRPr="00433DDA" w:rsidRDefault="002E21A2" w:rsidP="002E21A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E21A2">
        <w:rPr>
          <w:rFonts w:ascii="Times New Roman" w:hAnsi="Times New Roman" w:cs="Times New Roman"/>
          <w:b/>
          <w:sz w:val="26"/>
          <w:szCs w:val="26"/>
          <w:lang w:eastAsia="ru-RU"/>
        </w:rPr>
        <w:t>Срок подачи документов н</w:t>
      </w:r>
      <w:r w:rsidRPr="002E21A2">
        <w:rPr>
          <w:rFonts w:ascii="Times New Roman" w:hAnsi="Times New Roman" w:cs="Times New Roman"/>
          <w:sz w:val="26"/>
          <w:szCs w:val="26"/>
          <w:lang w:eastAsia="ru-RU"/>
        </w:rPr>
        <w:t>а заочную форму</w:t>
      </w:r>
      <w:r w:rsidRPr="00433DDA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обучения закачивается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B35061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4D60D9">
        <w:rPr>
          <w:rFonts w:ascii="Times New Roman" w:hAnsi="Times New Roman" w:cs="Times New Roman"/>
          <w:sz w:val="26"/>
          <w:szCs w:val="26"/>
          <w:lang w:eastAsia="ru-RU"/>
        </w:rPr>
        <w:t>октября 2020 г.</w:t>
      </w:r>
    </w:p>
    <w:p w:rsidR="002F41C8" w:rsidRPr="0034267D" w:rsidRDefault="002F41C8" w:rsidP="003C7FD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F41C8" w:rsidRPr="0034267D" w:rsidSect="002E21A2">
      <w:pgSz w:w="11906" w:h="16838"/>
      <w:pgMar w:top="10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6B" w:rsidRDefault="005D5F6B" w:rsidP="00235F64">
      <w:pPr>
        <w:spacing w:line="240" w:lineRule="auto"/>
      </w:pPr>
      <w:r>
        <w:separator/>
      </w:r>
    </w:p>
  </w:endnote>
  <w:endnote w:type="continuationSeparator" w:id="0">
    <w:p w:rsidR="005D5F6B" w:rsidRDefault="005D5F6B" w:rsidP="00235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6B" w:rsidRDefault="005D5F6B" w:rsidP="00235F64">
      <w:pPr>
        <w:spacing w:line="240" w:lineRule="auto"/>
      </w:pPr>
      <w:r>
        <w:separator/>
      </w:r>
    </w:p>
  </w:footnote>
  <w:footnote w:type="continuationSeparator" w:id="0">
    <w:p w:rsidR="005D5F6B" w:rsidRDefault="005D5F6B" w:rsidP="00235F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5"/>
    <w:multiLevelType w:val="singleLevel"/>
    <w:tmpl w:val="00000015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Cs w:val="28"/>
      </w:rPr>
    </w:lvl>
  </w:abstractNum>
  <w:abstractNum w:abstractNumId="3">
    <w:nsid w:val="046F4732"/>
    <w:multiLevelType w:val="hybridMultilevel"/>
    <w:tmpl w:val="1682F7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7509FF"/>
    <w:multiLevelType w:val="hybridMultilevel"/>
    <w:tmpl w:val="CE9EF950"/>
    <w:lvl w:ilvl="0" w:tplc="04190001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E81E40"/>
    <w:multiLevelType w:val="multilevel"/>
    <w:tmpl w:val="749AA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76" w:hanging="375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4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C8"/>
    <w:rsid w:val="000050C5"/>
    <w:rsid w:val="00007D8A"/>
    <w:rsid w:val="000101FD"/>
    <w:rsid w:val="00012CE1"/>
    <w:rsid w:val="0001384E"/>
    <w:rsid w:val="0001799B"/>
    <w:rsid w:val="00032BEC"/>
    <w:rsid w:val="0003703E"/>
    <w:rsid w:val="00044EC6"/>
    <w:rsid w:val="00056DC3"/>
    <w:rsid w:val="00057B0F"/>
    <w:rsid w:val="00057C7A"/>
    <w:rsid w:val="0006029A"/>
    <w:rsid w:val="00080614"/>
    <w:rsid w:val="000815C0"/>
    <w:rsid w:val="000826B2"/>
    <w:rsid w:val="000847F7"/>
    <w:rsid w:val="00085B68"/>
    <w:rsid w:val="000879E9"/>
    <w:rsid w:val="000A2106"/>
    <w:rsid w:val="000B2EF7"/>
    <w:rsid w:val="000B654E"/>
    <w:rsid w:val="000E7D00"/>
    <w:rsid w:val="000F24D2"/>
    <w:rsid w:val="000F2962"/>
    <w:rsid w:val="0011004B"/>
    <w:rsid w:val="00116F08"/>
    <w:rsid w:val="001344D6"/>
    <w:rsid w:val="001427D3"/>
    <w:rsid w:val="00154CB0"/>
    <w:rsid w:val="00157BBA"/>
    <w:rsid w:val="001605CB"/>
    <w:rsid w:val="00161455"/>
    <w:rsid w:val="0016446D"/>
    <w:rsid w:val="001648EB"/>
    <w:rsid w:val="001726A4"/>
    <w:rsid w:val="0017421A"/>
    <w:rsid w:val="00180DED"/>
    <w:rsid w:val="0018347B"/>
    <w:rsid w:val="00191879"/>
    <w:rsid w:val="001B0733"/>
    <w:rsid w:val="001B6C6C"/>
    <w:rsid w:val="001C3DB0"/>
    <w:rsid w:val="001C4866"/>
    <w:rsid w:val="001C651C"/>
    <w:rsid w:val="001D5634"/>
    <w:rsid w:val="001E1A85"/>
    <w:rsid w:val="001E2AA7"/>
    <w:rsid w:val="001F2D5D"/>
    <w:rsid w:val="002003A3"/>
    <w:rsid w:val="002070B8"/>
    <w:rsid w:val="002070E4"/>
    <w:rsid w:val="00207AD5"/>
    <w:rsid w:val="00212748"/>
    <w:rsid w:val="00223475"/>
    <w:rsid w:val="00235F64"/>
    <w:rsid w:val="00255210"/>
    <w:rsid w:val="0025600C"/>
    <w:rsid w:val="0025786E"/>
    <w:rsid w:val="00260080"/>
    <w:rsid w:val="0026516E"/>
    <w:rsid w:val="0027205A"/>
    <w:rsid w:val="00280B77"/>
    <w:rsid w:val="002873DE"/>
    <w:rsid w:val="00291E30"/>
    <w:rsid w:val="002926DB"/>
    <w:rsid w:val="00293574"/>
    <w:rsid w:val="00296393"/>
    <w:rsid w:val="002A4338"/>
    <w:rsid w:val="002C4BE5"/>
    <w:rsid w:val="002D05F7"/>
    <w:rsid w:val="002E0A49"/>
    <w:rsid w:val="002E21A2"/>
    <w:rsid w:val="002E522E"/>
    <w:rsid w:val="002F41C8"/>
    <w:rsid w:val="0030598C"/>
    <w:rsid w:val="00310984"/>
    <w:rsid w:val="00312E0A"/>
    <w:rsid w:val="003133B0"/>
    <w:rsid w:val="00313537"/>
    <w:rsid w:val="00313BD6"/>
    <w:rsid w:val="00326CA9"/>
    <w:rsid w:val="00326DCC"/>
    <w:rsid w:val="00331CBA"/>
    <w:rsid w:val="00333C6D"/>
    <w:rsid w:val="00334D84"/>
    <w:rsid w:val="0034267D"/>
    <w:rsid w:val="003449DD"/>
    <w:rsid w:val="0035112B"/>
    <w:rsid w:val="00351EE0"/>
    <w:rsid w:val="0035308E"/>
    <w:rsid w:val="003556C6"/>
    <w:rsid w:val="00361692"/>
    <w:rsid w:val="0036582B"/>
    <w:rsid w:val="00365C38"/>
    <w:rsid w:val="0036673F"/>
    <w:rsid w:val="00373254"/>
    <w:rsid w:val="003A6F40"/>
    <w:rsid w:val="003B117A"/>
    <w:rsid w:val="003B6082"/>
    <w:rsid w:val="003C5147"/>
    <w:rsid w:val="003C6002"/>
    <w:rsid w:val="003C7FD8"/>
    <w:rsid w:val="003D34F5"/>
    <w:rsid w:val="003E34BC"/>
    <w:rsid w:val="003F6226"/>
    <w:rsid w:val="003F66AE"/>
    <w:rsid w:val="00404094"/>
    <w:rsid w:val="004041DC"/>
    <w:rsid w:val="004172F5"/>
    <w:rsid w:val="00420820"/>
    <w:rsid w:val="00426234"/>
    <w:rsid w:val="00434C9C"/>
    <w:rsid w:val="00441B9B"/>
    <w:rsid w:val="00445499"/>
    <w:rsid w:val="00445A4C"/>
    <w:rsid w:val="004471B8"/>
    <w:rsid w:val="00450F00"/>
    <w:rsid w:val="0045527E"/>
    <w:rsid w:val="0046009D"/>
    <w:rsid w:val="00470ADA"/>
    <w:rsid w:val="004711F0"/>
    <w:rsid w:val="00471545"/>
    <w:rsid w:val="004726B1"/>
    <w:rsid w:val="00473B60"/>
    <w:rsid w:val="00480A87"/>
    <w:rsid w:val="00484DCF"/>
    <w:rsid w:val="00487240"/>
    <w:rsid w:val="0049486D"/>
    <w:rsid w:val="004A3ECC"/>
    <w:rsid w:val="004A407D"/>
    <w:rsid w:val="004B07E5"/>
    <w:rsid w:val="004B0D2E"/>
    <w:rsid w:val="004B6441"/>
    <w:rsid w:val="004C063E"/>
    <w:rsid w:val="004C0B83"/>
    <w:rsid w:val="004C0F68"/>
    <w:rsid w:val="004C36D7"/>
    <w:rsid w:val="004C3EC1"/>
    <w:rsid w:val="004D04F3"/>
    <w:rsid w:val="004D7590"/>
    <w:rsid w:val="004E2FAB"/>
    <w:rsid w:val="004E5E9B"/>
    <w:rsid w:val="004F1C40"/>
    <w:rsid w:val="004F3EA4"/>
    <w:rsid w:val="005003D0"/>
    <w:rsid w:val="00500B43"/>
    <w:rsid w:val="00510C2F"/>
    <w:rsid w:val="0051405B"/>
    <w:rsid w:val="00515AAE"/>
    <w:rsid w:val="00516A2F"/>
    <w:rsid w:val="00520203"/>
    <w:rsid w:val="00521AA8"/>
    <w:rsid w:val="00523461"/>
    <w:rsid w:val="005247F2"/>
    <w:rsid w:val="00526779"/>
    <w:rsid w:val="005435CA"/>
    <w:rsid w:val="00543B78"/>
    <w:rsid w:val="00550909"/>
    <w:rsid w:val="00553CFA"/>
    <w:rsid w:val="00554FC9"/>
    <w:rsid w:val="0055559E"/>
    <w:rsid w:val="00557A5B"/>
    <w:rsid w:val="005741B5"/>
    <w:rsid w:val="0057499F"/>
    <w:rsid w:val="00576A37"/>
    <w:rsid w:val="0057759B"/>
    <w:rsid w:val="00581939"/>
    <w:rsid w:val="00582475"/>
    <w:rsid w:val="005825C7"/>
    <w:rsid w:val="00583A6F"/>
    <w:rsid w:val="00584314"/>
    <w:rsid w:val="00585167"/>
    <w:rsid w:val="00587787"/>
    <w:rsid w:val="005907F7"/>
    <w:rsid w:val="00592AEB"/>
    <w:rsid w:val="005A053E"/>
    <w:rsid w:val="005A190C"/>
    <w:rsid w:val="005A42D4"/>
    <w:rsid w:val="005A56B2"/>
    <w:rsid w:val="005B26C8"/>
    <w:rsid w:val="005B38C3"/>
    <w:rsid w:val="005C1D5C"/>
    <w:rsid w:val="005C2C81"/>
    <w:rsid w:val="005C46DA"/>
    <w:rsid w:val="005D25B6"/>
    <w:rsid w:val="005D3B34"/>
    <w:rsid w:val="005D5F6B"/>
    <w:rsid w:val="005E619E"/>
    <w:rsid w:val="005F01DE"/>
    <w:rsid w:val="00611857"/>
    <w:rsid w:val="00617C7D"/>
    <w:rsid w:val="006221B2"/>
    <w:rsid w:val="0062453A"/>
    <w:rsid w:val="00626EDF"/>
    <w:rsid w:val="006378AC"/>
    <w:rsid w:val="00647CEA"/>
    <w:rsid w:val="006604DF"/>
    <w:rsid w:val="00660EDD"/>
    <w:rsid w:val="00663FA9"/>
    <w:rsid w:val="00674BB5"/>
    <w:rsid w:val="00680150"/>
    <w:rsid w:val="00684868"/>
    <w:rsid w:val="00691C76"/>
    <w:rsid w:val="00695726"/>
    <w:rsid w:val="006A234D"/>
    <w:rsid w:val="006A7F01"/>
    <w:rsid w:val="006B10C9"/>
    <w:rsid w:val="006B2CB5"/>
    <w:rsid w:val="006B39C7"/>
    <w:rsid w:val="006B6860"/>
    <w:rsid w:val="006C5131"/>
    <w:rsid w:val="006C7637"/>
    <w:rsid w:val="006E08CD"/>
    <w:rsid w:val="006E141D"/>
    <w:rsid w:val="006E151A"/>
    <w:rsid w:val="006E2897"/>
    <w:rsid w:val="006F5236"/>
    <w:rsid w:val="006F6921"/>
    <w:rsid w:val="00702438"/>
    <w:rsid w:val="00702A89"/>
    <w:rsid w:val="00714825"/>
    <w:rsid w:val="00731543"/>
    <w:rsid w:val="007346AD"/>
    <w:rsid w:val="00737338"/>
    <w:rsid w:val="00743854"/>
    <w:rsid w:val="007445FD"/>
    <w:rsid w:val="00750372"/>
    <w:rsid w:val="007510CD"/>
    <w:rsid w:val="0075505E"/>
    <w:rsid w:val="00757679"/>
    <w:rsid w:val="00760110"/>
    <w:rsid w:val="0076352F"/>
    <w:rsid w:val="00767C25"/>
    <w:rsid w:val="00770722"/>
    <w:rsid w:val="00777343"/>
    <w:rsid w:val="00784FA7"/>
    <w:rsid w:val="0078659F"/>
    <w:rsid w:val="007920C5"/>
    <w:rsid w:val="007A0D6D"/>
    <w:rsid w:val="007C3515"/>
    <w:rsid w:val="007C67AD"/>
    <w:rsid w:val="007D161C"/>
    <w:rsid w:val="007D4E52"/>
    <w:rsid w:val="007D7460"/>
    <w:rsid w:val="007E4794"/>
    <w:rsid w:val="007F0669"/>
    <w:rsid w:val="007F4F0F"/>
    <w:rsid w:val="007F5250"/>
    <w:rsid w:val="007F563B"/>
    <w:rsid w:val="008059CC"/>
    <w:rsid w:val="0082018A"/>
    <w:rsid w:val="00837F11"/>
    <w:rsid w:val="008417D5"/>
    <w:rsid w:val="00854087"/>
    <w:rsid w:val="008608DC"/>
    <w:rsid w:val="00861E86"/>
    <w:rsid w:val="00864331"/>
    <w:rsid w:val="008650EC"/>
    <w:rsid w:val="00874C77"/>
    <w:rsid w:val="00895F6C"/>
    <w:rsid w:val="008A71DA"/>
    <w:rsid w:val="008A792D"/>
    <w:rsid w:val="008B014F"/>
    <w:rsid w:val="008C4964"/>
    <w:rsid w:val="008D38A2"/>
    <w:rsid w:val="008E3253"/>
    <w:rsid w:val="008E36A1"/>
    <w:rsid w:val="008E4E9D"/>
    <w:rsid w:val="008F1064"/>
    <w:rsid w:val="008F21E5"/>
    <w:rsid w:val="008F74F1"/>
    <w:rsid w:val="00904D93"/>
    <w:rsid w:val="00912793"/>
    <w:rsid w:val="009230A1"/>
    <w:rsid w:val="00923F49"/>
    <w:rsid w:val="00941D5A"/>
    <w:rsid w:val="00945204"/>
    <w:rsid w:val="0094720C"/>
    <w:rsid w:val="0096612E"/>
    <w:rsid w:val="009674BA"/>
    <w:rsid w:val="00967B1C"/>
    <w:rsid w:val="00971B13"/>
    <w:rsid w:val="00973E81"/>
    <w:rsid w:val="00974C29"/>
    <w:rsid w:val="00982510"/>
    <w:rsid w:val="00986F88"/>
    <w:rsid w:val="009A0044"/>
    <w:rsid w:val="009A044B"/>
    <w:rsid w:val="009A15BB"/>
    <w:rsid w:val="009A4749"/>
    <w:rsid w:val="009C066D"/>
    <w:rsid w:val="009C0C32"/>
    <w:rsid w:val="009D15C1"/>
    <w:rsid w:val="009D7CC6"/>
    <w:rsid w:val="009E1AD7"/>
    <w:rsid w:val="009F0393"/>
    <w:rsid w:val="009F13F5"/>
    <w:rsid w:val="009F1444"/>
    <w:rsid w:val="009F4792"/>
    <w:rsid w:val="00A03753"/>
    <w:rsid w:val="00A07DE7"/>
    <w:rsid w:val="00A20029"/>
    <w:rsid w:val="00A223D3"/>
    <w:rsid w:val="00A23277"/>
    <w:rsid w:val="00A31BFD"/>
    <w:rsid w:val="00A36B3E"/>
    <w:rsid w:val="00A4600A"/>
    <w:rsid w:val="00A52786"/>
    <w:rsid w:val="00A532EF"/>
    <w:rsid w:val="00A55BA9"/>
    <w:rsid w:val="00A662AC"/>
    <w:rsid w:val="00A76BD7"/>
    <w:rsid w:val="00A80EB9"/>
    <w:rsid w:val="00A8244F"/>
    <w:rsid w:val="00A8452F"/>
    <w:rsid w:val="00A97F57"/>
    <w:rsid w:val="00AA2A9F"/>
    <w:rsid w:val="00AA541F"/>
    <w:rsid w:val="00AB21CD"/>
    <w:rsid w:val="00AB308D"/>
    <w:rsid w:val="00AB519F"/>
    <w:rsid w:val="00AC7FDA"/>
    <w:rsid w:val="00AD1CB0"/>
    <w:rsid w:val="00AD354F"/>
    <w:rsid w:val="00AD5933"/>
    <w:rsid w:val="00AD6845"/>
    <w:rsid w:val="00AF49AB"/>
    <w:rsid w:val="00AF68AD"/>
    <w:rsid w:val="00B006F3"/>
    <w:rsid w:val="00B12033"/>
    <w:rsid w:val="00B166E9"/>
    <w:rsid w:val="00B20687"/>
    <w:rsid w:val="00B34969"/>
    <w:rsid w:val="00B40840"/>
    <w:rsid w:val="00B50A9B"/>
    <w:rsid w:val="00B53F00"/>
    <w:rsid w:val="00B577DD"/>
    <w:rsid w:val="00B6349C"/>
    <w:rsid w:val="00B67033"/>
    <w:rsid w:val="00B67684"/>
    <w:rsid w:val="00B7058C"/>
    <w:rsid w:val="00B767E6"/>
    <w:rsid w:val="00B8539F"/>
    <w:rsid w:val="00B962F5"/>
    <w:rsid w:val="00BB35C0"/>
    <w:rsid w:val="00BB41CC"/>
    <w:rsid w:val="00BB6DB3"/>
    <w:rsid w:val="00BB7B49"/>
    <w:rsid w:val="00BC4F6D"/>
    <w:rsid w:val="00BC5A5F"/>
    <w:rsid w:val="00BC65C5"/>
    <w:rsid w:val="00BD6968"/>
    <w:rsid w:val="00BE4AF5"/>
    <w:rsid w:val="00BF2277"/>
    <w:rsid w:val="00C1635B"/>
    <w:rsid w:val="00C2459B"/>
    <w:rsid w:val="00C24778"/>
    <w:rsid w:val="00C24CA9"/>
    <w:rsid w:val="00C31736"/>
    <w:rsid w:val="00C33737"/>
    <w:rsid w:val="00C3404D"/>
    <w:rsid w:val="00C411D6"/>
    <w:rsid w:val="00C42E6A"/>
    <w:rsid w:val="00C4306F"/>
    <w:rsid w:val="00C45F74"/>
    <w:rsid w:val="00C53EA1"/>
    <w:rsid w:val="00C57328"/>
    <w:rsid w:val="00C61D3E"/>
    <w:rsid w:val="00C631FB"/>
    <w:rsid w:val="00C66B1E"/>
    <w:rsid w:val="00C70D98"/>
    <w:rsid w:val="00C72C76"/>
    <w:rsid w:val="00C77D73"/>
    <w:rsid w:val="00C846B2"/>
    <w:rsid w:val="00C87EA5"/>
    <w:rsid w:val="00CA6986"/>
    <w:rsid w:val="00CB07F2"/>
    <w:rsid w:val="00CC45EB"/>
    <w:rsid w:val="00CD2850"/>
    <w:rsid w:val="00CD5AED"/>
    <w:rsid w:val="00CE2BEE"/>
    <w:rsid w:val="00CF036D"/>
    <w:rsid w:val="00CF430D"/>
    <w:rsid w:val="00D034D8"/>
    <w:rsid w:val="00D062CA"/>
    <w:rsid w:val="00D12DF0"/>
    <w:rsid w:val="00D258D1"/>
    <w:rsid w:val="00D25AE0"/>
    <w:rsid w:val="00D30107"/>
    <w:rsid w:val="00D30F4B"/>
    <w:rsid w:val="00D44F57"/>
    <w:rsid w:val="00D564EB"/>
    <w:rsid w:val="00D64B11"/>
    <w:rsid w:val="00D65D82"/>
    <w:rsid w:val="00D723B5"/>
    <w:rsid w:val="00D764CA"/>
    <w:rsid w:val="00D76519"/>
    <w:rsid w:val="00D770FC"/>
    <w:rsid w:val="00D87BCA"/>
    <w:rsid w:val="00D90321"/>
    <w:rsid w:val="00D91C61"/>
    <w:rsid w:val="00D94B90"/>
    <w:rsid w:val="00D96765"/>
    <w:rsid w:val="00D97F01"/>
    <w:rsid w:val="00DA1CFE"/>
    <w:rsid w:val="00DA517D"/>
    <w:rsid w:val="00DA6BE5"/>
    <w:rsid w:val="00DE0BF8"/>
    <w:rsid w:val="00DE16C2"/>
    <w:rsid w:val="00DF0C99"/>
    <w:rsid w:val="00DF528C"/>
    <w:rsid w:val="00E02CAB"/>
    <w:rsid w:val="00E13899"/>
    <w:rsid w:val="00E1690A"/>
    <w:rsid w:val="00E252F2"/>
    <w:rsid w:val="00E26275"/>
    <w:rsid w:val="00E3109A"/>
    <w:rsid w:val="00E447F7"/>
    <w:rsid w:val="00E504C1"/>
    <w:rsid w:val="00E641F1"/>
    <w:rsid w:val="00E6638B"/>
    <w:rsid w:val="00E72912"/>
    <w:rsid w:val="00E74F54"/>
    <w:rsid w:val="00E80CB4"/>
    <w:rsid w:val="00E84BAD"/>
    <w:rsid w:val="00E86E7F"/>
    <w:rsid w:val="00E90E32"/>
    <w:rsid w:val="00E9433F"/>
    <w:rsid w:val="00E94384"/>
    <w:rsid w:val="00EA7142"/>
    <w:rsid w:val="00EB1DB6"/>
    <w:rsid w:val="00EC4C6D"/>
    <w:rsid w:val="00ED2DD3"/>
    <w:rsid w:val="00EE383A"/>
    <w:rsid w:val="00EE4B60"/>
    <w:rsid w:val="00EF5286"/>
    <w:rsid w:val="00EF6C0A"/>
    <w:rsid w:val="00F079BE"/>
    <w:rsid w:val="00F14AC2"/>
    <w:rsid w:val="00F16F07"/>
    <w:rsid w:val="00F21584"/>
    <w:rsid w:val="00F25626"/>
    <w:rsid w:val="00F27FDF"/>
    <w:rsid w:val="00F307AD"/>
    <w:rsid w:val="00F32EA5"/>
    <w:rsid w:val="00F3440F"/>
    <w:rsid w:val="00F34436"/>
    <w:rsid w:val="00F404E8"/>
    <w:rsid w:val="00F42613"/>
    <w:rsid w:val="00F501E1"/>
    <w:rsid w:val="00F60202"/>
    <w:rsid w:val="00F611FA"/>
    <w:rsid w:val="00F62A3F"/>
    <w:rsid w:val="00F6585D"/>
    <w:rsid w:val="00F674E1"/>
    <w:rsid w:val="00F709AA"/>
    <w:rsid w:val="00F71DA9"/>
    <w:rsid w:val="00F77057"/>
    <w:rsid w:val="00F90459"/>
    <w:rsid w:val="00F904B7"/>
    <w:rsid w:val="00F921AB"/>
    <w:rsid w:val="00F935BE"/>
    <w:rsid w:val="00F93AAF"/>
    <w:rsid w:val="00F970A1"/>
    <w:rsid w:val="00FA0D3C"/>
    <w:rsid w:val="00FA2997"/>
    <w:rsid w:val="00FB0B35"/>
    <w:rsid w:val="00FC227F"/>
    <w:rsid w:val="00FC3DB3"/>
    <w:rsid w:val="00FC658B"/>
    <w:rsid w:val="00FC7497"/>
    <w:rsid w:val="00FD0FCE"/>
    <w:rsid w:val="00FD6AF7"/>
    <w:rsid w:val="00FD7216"/>
    <w:rsid w:val="00FE37A4"/>
    <w:rsid w:val="00FE4A87"/>
    <w:rsid w:val="00FE5F26"/>
    <w:rsid w:val="00FF0AEC"/>
    <w:rsid w:val="00FF45B7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8"/>
    <w:pPr>
      <w:spacing w:after="0"/>
      <w:jc w:val="both"/>
    </w:pPr>
    <w:rPr>
      <w:rFonts w:ascii="Calibri" w:eastAsia="Times New Roman" w:hAnsi="Calibri" w:cs="Calibr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66B1E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41C8"/>
    <w:pPr>
      <w:keepNext/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F41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41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3">
    <w:name w:val="список с точками"/>
    <w:basedOn w:val="a"/>
    <w:rsid w:val="002F41C8"/>
    <w:pPr>
      <w:tabs>
        <w:tab w:val="num" w:pos="480"/>
      </w:tabs>
      <w:spacing w:line="312" w:lineRule="auto"/>
      <w:ind w:left="480" w:hanging="480"/>
    </w:pPr>
    <w:rPr>
      <w:rFonts w:ascii="Times New Roman" w:hAnsi="Times New Roman" w:cs="Times New Roman"/>
      <w:lang w:eastAsia="ru-RU"/>
    </w:rPr>
  </w:style>
  <w:style w:type="paragraph" w:styleId="a4">
    <w:name w:val="Body Text"/>
    <w:basedOn w:val="a"/>
    <w:link w:val="a5"/>
    <w:uiPriority w:val="99"/>
    <w:rsid w:val="002F41C8"/>
    <w:pPr>
      <w:spacing w:line="240" w:lineRule="auto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41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F41C8"/>
    <w:pPr>
      <w:widowControl w:val="0"/>
      <w:tabs>
        <w:tab w:val="left" w:pos="426"/>
      </w:tabs>
      <w:suppressAutoHyphens/>
      <w:spacing w:line="100" w:lineRule="atLeast"/>
      <w:ind w:left="426" w:hanging="426"/>
    </w:pPr>
    <w:rPr>
      <w:rFonts w:ascii="Times New Roman" w:hAnsi="Times New Roman" w:cs="Times New Roman"/>
      <w:b/>
      <w:bCs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41C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Body Text Indent"/>
    <w:aliases w:val="текст,Основной текст 1"/>
    <w:basedOn w:val="a"/>
    <w:link w:val="a7"/>
    <w:uiPriority w:val="99"/>
    <w:rsid w:val="002F41C8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rsid w:val="002F41C8"/>
    <w:rPr>
      <w:rFonts w:ascii="Calibri" w:eastAsia="Times New Roman" w:hAnsi="Calibri" w:cs="Calibri"/>
      <w:sz w:val="24"/>
      <w:szCs w:val="24"/>
    </w:rPr>
  </w:style>
  <w:style w:type="paragraph" w:styleId="a8">
    <w:name w:val="No Spacing"/>
    <w:uiPriority w:val="1"/>
    <w:qFormat/>
    <w:rsid w:val="002F41C8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1">
    <w:name w:val="Style1"/>
    <w:basedOn w:val="a"/>
    <w:rsid w:val="002F41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FontStyle17">
    <w:name w:val="Font Style17"/>
    <w:rsid w:val="002F4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2F41C8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2F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- список"/>
    <w:basedOn w:val="a"/>
    <w:link w:val="ab"/>
    <w:uiPriority w:val="34"/>
    <w:qFormat/>
    <w:rsid w:val="002F41C8"/>
    <w:pPr>
      <w:widowControl w:val="0"/>
      <w:spacing w:line="240" w:lineRule="auto"/>
      <w:ind w:left="720" w:firstLine="400"/>
      <w:contextualSpacing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2F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4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2F41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2F41C8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hAnsi="Times New Roman" w:cs="Times New Roman"/>
      <w:lang w:eastAsia="ru-RU"/>
    </w:rPr>
  </w:style>
  <w:style w:type="character" w:styleId="ac">
    <w:name w:val="Strong"/>
    <w:qFormat/>
    <w:rsid w:val="002F41C8"/>
    <w:rPr>
      <w:b/>
    </w:rPr>
  </w:style>
  <w:style w:type="paragraph" w:customStyle="1" w:styleId="ad">
    <w:name w:val="Абзац"/>
    <w:basedOn w:val="a"/>
    <w:rsid w:val="002F41C8"/>
    <w:pPr>
      <w:spacing w:line="312" w:lineRule="auto"/>
      <w:ind w:firstLine="567"/>
    </w:pPr>
    <w:rPr>
      <w:rFonts w:ascii="Times New Roman" w:hAnsi="Times New Roman" w:cs="Times New Roman"/>
      <w:spacing w:val="-4"/>
      <w:szCs w:val="20"/>
      <w:lang w:eastAsia="ru-RU"/>
    </w:rPr>
  </w:style>
  <w:style w:type="paragraph" w:customStyle="1" w:styleId="ae">
    <w:name w:val="Цитаты"/>
    <w:basedOn w:val="a"/>
    <w:rsid w:val="002F41C8"/>
    <w:pPr>
      <w:snapToGrid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2F41C8"/>
    <w:pPr>
      <w:overflowPunct w:val="0"/>
      <w:autoSpaceDE w:val="0"/>
      <w:autoSpaceDN w:val="0"/>
      <w:adjustRightInd w:val="0"/>
      <w:spacing w:line="360" w:lineRule="auto"/>
      <w:ind w:left="720"/>
      <w:jc w:val="left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customStyle="1" w:styleId="220">
    <w:name w:val="Основной текст с отступом 22"/>
    <w:basedOn w:val="a"/>
    <w:rsid w:val="002F41C8"/>
    <w:pPr>
      <w:overflowPunct w:val="0"/>
      <w:autoSpaceDE w:val="0"/>
      <w:autoSpaceDN w:val="0"/>
      <w:adjustRightInd w:val="0"/>
      <w:spacing w:line="360" w:lineRule="auto"/>
      <w:ind w:left="720"/>
      <w:jc w:val="left"/>
      <w:textAlignment w:val="baseline"/>
    </w:pPr>
    <w:rPr>
      <w:rFonts w:ascii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F41C8"/>
    <w:pPr>
      <w:spacing w:after="120" w:line="480" w:lineRule="auto"/>
      <w:jc w:val="left"/>
    </w:pPr>
    <w:rPr>
      <w:rFonts w:eastAsia="Calibri" w:cs="Times New Roman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F41C8"/>
    <w:rPr>
      <w:rFonts w:ascii="Calibri" w:eastAsia="Calibri" w:hAnsi="Calibri" w:cs="Times New Roman"/>
    </w:rPr>
  </w:style>
  <w:style w:type="paragraph" w:styleId="af">
    <w:name w:val="Normal (Web)"/>
    <w:basedOn w:val="a"/>
    <w:link w:val="af0"/>
    <w:uiPriority w:val="99"/>
    <w:unhideWhenUsed/>
    <w:rsid w:val="002F41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f0">
    <w:name w:val="Обычный (веб) Знак"/>
    <w:basedOn w:val="a0"/>
    <w:link w:val="af"/>
    <w:uiPriority w:val="99"/>
    <w:rsid w:val="002F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2F41C8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2F41C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4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41C8"/>
    <w:rPr>
      <w:rFonts w:ascii="Tahoma" w:eastAsia="Times New Roman" w:hAnsi="Tahoma" w:cs="Tahoma"/>
      <w:sz w:val="16"/>
      <w:szCs w:val="16"/>
    </w:rPr>
  </w:style>
  <w:style w:type="paragraph" w:customStyle="1" w:styleId="211">
    <w:name w:val="Список 21"/>
    <w:basedOn w:val="a"/>
    <w:rsid w:val="0035112B"/>
    <w:pPr>
      <w:suppressAutoHyphens/>
      <w:spacing w:line="240" w:lineRule="auto"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FR2">
    <w:name w:val="FR2"/>
    <w:rsid w:val="00DA1CF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"/>
    <w:basedOn w:val="a"/>
    <w:uiPriority w:val="99"/>
    <w:unhideWhenUsed/>
    <w:rsid w:val="00DA1CFE"/>
    <w:pPr>
      <w:autoSpaceDE w:val="0"/>
      <w:autoSpaceDN w:val="0"/>
      <w:spacing w:line="240" w:lineRule="auto"/>
      <w:ind w:left="283" w:hanging="283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B962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B962F5"/>
    <w:rPr>
      <w:rFonts w:ascii="Arial" w:eastAsia="Times New Roman" w:hAnsi="Arial" w:cs="Times New Roman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C6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D0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0FCE"/>
    <w:rPr>
      <w:rFonts w:ascii="Calibri" w:eastAsia="Times New Roman" w:hAnsi="Calibri" w:cs="Calibri"/>
      <w:sz w:val="16"/>
      <w:szCs w:val="16"/>
    </w:rPr>
  </w:style>
  <w:style w:type="paragraph" w:customStyle="1" w:styleId="af6">
    <w:name w:val="Содержимое таблицы"/>
    <w:basedOn w:val="a"/>
    <w:rsid w:val="005F01DE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31">
    <w:name w:val="Основной текст с отступом 31"/>
    <w:rsid w:val="00255210"/>
    <w:pPr>
      <w:spacing w:after="0" w:line="28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customStyle="1" w:styleId="ConsPlusNonformat">
    <w:name w:val="ConsPlusNonformat"/>
    <w:rsid w:val="0025521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af7">
    <w:name w:val="Plain Text"/>
    <w:basedOn w:val="a"/>
    <w:link w:val="af8"/>
    <w:uiPriority w:val="99"/>
    <w:rsid w:val="00760110"/>
    <w:pPr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af8">
    <w:name w:val="Текст Знак"/>
    <w:basedOn w:val="a0"/>
    <w:link w:val="af7"/>
    <w:uiPriority w:val="99"/>
    <w:rsid w:val="0076011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Абзац списка Знак"/>
    <w:aliases w:val="- список Знак"/>
    <w:link w:val="aa"/>
    <w:uiPriority w:val="34"/>
    <w:rsid w:val="0025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semiHidden/>
    <w:unhideWhenUsed/>
    <w:rsid w:val="00235F64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semiHidden/>
    <w:rsid w:val="00235F64"/>
    <w:rPr>
      <w:rFonts w:ascii="Calibri" w:eastAsia="Times New Roman" w:hAnsi="Calibri" w:cs="Calibri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A053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A053E"/>
    <w:rPr>
      <w:rFonts w:ascii="Calibri" w:eastAsia="Times New Roman" w:hAnsi="Calibri" w:cs="Calibri"/>
      <w:sz w:val="16"/>
      <w:szCs w:val="16"/>
    </w:rPr>
  </w:style>
  <w:style w:type="paragraph" w:customStyle="1" w:styleId="Iauiue">
    <w:name w:val="Iau.iue"/>
    <w:basedOn w:val="a"/>
    <w:next w:val="a"/>
    <w:rsid w:val="001726A4"/>
    <w:pPr>
      <w:suppressAutoHyphens/>
      <w:autoSpaceDE w:val="0"/>
      <w:spacing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1">
    <w:name w:val="Заголовок_1"/>
    <w:basedOn w:val="a"/>
    <w:rsid w:val="00F25626"/>
    <w:pPr>
      <w:numPr>
        <w:numId w:val="1"/>
      </w:numPr>
      <w:suppressAutoHyphens/>
      <w:spacing w:line="240" w:lineRule="auto"/>
      <w:jc w:val="center"/>
    </w:pPr>
    <w:rPr>
      <w:rFonts w:ascii="Cambria" w:hAnsi="Cambria" w:cs="Cambria"/>
      <w:b/>
      <w:caps/>
      <w:sz w:val="28"/>
      <w:lang w:eastAsia="ar-SA"/>
    </w:rPr>
  </w:style>
  <w:style w:type="paragraph" w:customStyle="1" w:styleId="212">
    <w:name w:val="Основной текст 21"/>
    <w:basedOn w:val="a"/>
    <w:rsid w:val="00BC65C5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6054-292E-4185-B31F-AA2D71F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UlichAI</dc:creator>
  <cp:lastModifiedBy>Преподаватель</cp:lastModifiedBy>
  <cp:revision>4</cp:revision>
  <cp:lastPrinted>2019-01-16T10:27:00Z</cp:lastPrinted>
  <dcterms:created xsi:type="dcterms:W3CDTF">2020-07-13T10:25:00Z</dcterms:created>
  <dcterms:modified xsi:type="dcterms:W3CDTF">2020-07-13T10:32:00Z</dcterms:modified>
</cp:coreProperties>
</file>